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AB" w:rsidRPr="004711AB" w:rsidRDefault="004711AB" w:rsidP="00E95085">
      <w:pPr>
        <w:jc w:val="center"/>
        <w:rPr>
          <w:b/>
          <w:sz w:val="32"/>
          <w:szCs w:val="32"/>
        </w:rPr>
      </w:pPr>
      <w:proofErr w:type="gramStart"/>
      <w:r w:rsidRPr="004711AB">
        <w:rPr>
          <w:b/>
          <w:sz w:val="32"/>
          <w:szCs w:val="32"/>
        </w:rPr>
        <w:t>Your</w:t>
      </w:r>
      <w:proofErr w:type="gramEnd"/>
      <w:r w:rsidRPr="004711AB">
        <w:rPr>
          <w:b/>
          <w:sz w:val="32"/>
          <w:szCs w:val="32"/>
        </w:rPr>
        <w:t xml:space="preserve"> Name</w:t>
      </w:r>
    </w:p>
    <w:p w:rsidR="004711AB" w:rsidRPr="004711AB" w:rsidRDefault="003B5BD1" w:rsidP="004711AB">
      <w:pPr>
        <w:jc w:val="center"/>
        <w:rPr>
          <w:b/>
        </w:rPr>
      </w:pPr>
      <w:hyperlink r:id="rId5" w:history="1">
        <w:r w:rsidR="004711AB" w:rsidRPr="004711AB">
          <w:rPr>
            <w:rStyle w:val="Hyperlink"/>
            <w:b/>
          </w:rPr>
          <w:t>email@address.co.uk</w:t>
        </w:r>
      </w:hyperlink>
    </w:p>
    <w:p w:rsidR="004711AB" w:rsidRDefault="004711AB" w:rsidP="004711AB">
      <w:pPr>
        <w:jc w:val="center"/>
      </w:pPr>
      <w:r w:rsidRPr="004711AB">
        <w:rPr>
          <w:b/>
        </w:rPr>
        <w:t>07712 345678</w:t>
      </w:r>
      <w:r>
        <w:t xml:space="preserve"> || </w:t>
      </w:r>
      <w:r w:rsidR="00E95085">
        <w:t>1</w:t>
      </w:r>
      <w:r w:rsidRPr="004711AB">
        <w:rPr>
          <w:b/>
        </w:rPr>
        <w:t xml:space="preserve"> </w:t>
      </w:r>
      <w:proofErr w:type="spellStart"/>
      <w:r w:rsidR="00E95085">
        <w:rPr>
          <w:b/>
        </w:rPr>
        <w:t>D</w:t>
      </w:r>
      <w:r w:rsidR="00805E36">
        <w:rPr>
          <w:b/>
        </w:rPr>
        <w:t>u</w:t>
      </w:r>
      <w:r w:rsidR="00E95085">
        <w:rPr>
          <w:b/>
        </w:rPr>
        <w:t>rr</w:t>
      </w:r>
      <w:proofErr w:type="spellEnd"/>
      <w:r w:rsidRPr="004711AB">
        <w:rPr>
          <w:b/>
        </w:rPr>
        <w:t xml:space="preserve"> Street, </w:t>
      </w:r>
      <w:r w:rsidR="00805E36">
        <w:rPr>
          <w:b/>
        </w:rPr>
        <w:t>Pickles</w:t>
      </w:r>
      <w:r w:rsidRPr="004711AB">
        <w:rPr>
          <w:b/>
        </w:rPr>
        <w:t xml:space="preserve"> Town, </w:t>
      </w:r>
      <w:r w:rsidR="00805E36">
        <w:rPr>
          <w:b/>
        </w:rPr>
        <w:t>PK</w:t>
      </w:r>
      <w:r w:rsidRPr="004711AB">
        <w:rPr>
          <w:b/>
        </w:rPr>
        <w:t>4 3L</w:t>
      </w:r>
      <w:r w:rsidR="00805E36">
        <w:rPr>
          <w:b/>
        </w:rPr>
        <w:t>E</w:t>
      </w:r>
    </w:p>
    <w:p w:rsidR="004711AB" w:rsidRDefault="00805E36" w:rsidP="00471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47586" wp14:editId="597D7D28">
                <wp:simplePos x="0" y="0"/>
                <wp:positionH relativeFrom="column">
                  <wp:posOffset>9525</wp:posOffset>
                </wp:positionH>
                <wp:positionV relativeFrom="paragraph">
                  <wp:posOffset>194945</wp:posOffset>
                </wp:positionV>
                <wp:extent cx="572452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7D57D" id="Straight Connector 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5.35pt" to="451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" strokecolor="#4579b8 [3044]" strokeweight="1.5pt"/>
            </w:pict>
          </mc:Fallback>
        </mc:AlternateContent>
      </w:r>
    </w:p>
    <w:p w:rsidR="004711AB" w:rsidRPr="004711AB" w:rsidRDefault="004711AB" w:rsidP="004711AB">
      <w:pPr>
        <w:rPr>
          <w:b/>
        </w:rPr>
      </w:pPr>
      <w:r w:rsidRPr="004711AB">
        <w:rPr>
          <w:b/>
        </w:rPr>
        <w:t xml:space="preserve">PERSONAL STATEMENT </w:t>
      </w:r>
    </w:p>
    <w:p w:rsidR="004711AB" w:rsidRDefault="004711AB" w:rsidP="004711AB">
      <w:r>
        <w:t>A personal statement here is important and creates a vital first impression. Make sure you summarise your professional attributes, skills and career goals, and why you are right for the job</w:t>
      </w:r>
      <w:r w:rsidR="00E95085">
        <w:t>- but be brief</w:t>
      </w:r>
      <w:r w:rsidR="002D4C13">
        <w:t xml:space="preserve"> and provide evidence not just throw away lines</w:t>
      </w:r>
      <w:r w:rsidR="00E95085">
        <w:t>!</w:t>
      </w:r>
    </w:p>
    <w:p w:rsidR="004711AB" w:rsidRDefault="00805E36" w:rsidP="00471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8A230" wp14:editId="35931216">
                <wp:simplePos x="0" y="0"/>
                <wp:positionH relativeFrom="column">
                  <wp:posOffset>-47625</wp:posOffset>
                </wp:positionH>
                <wp:positionV relativeFrom="paragraph">
                  <wp:posOffset>234950</wp:posOffset>
                </wp:positionV>
                <wp:extent cx="57245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09E80" id="Straight Connector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8.5pt" to="44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" strokecolor="#4579b8 [3044]" strokeweight="1.5pt"/>
            </w:pict>
          </mc:Fallback>
        </mc:AlternateContent>
      </w:r>
    </w:p>
    <w:p w:rsidR="004711AB" w:rsidRPr="004711AB" w:rsidRDefault="004711AB" w:rsidP="004711AB">
      <w:pPr>
        <w:rPr>
          <w:b/>
        </w:rPr>
      </w:pPr>
      <w:r w:rsidRPr="004711AB">
        <w:rPr>
          <w:b/>
        </w:rPr>
        <w:t>EDUCATION</w:t>
      </w:r>
    </w:p>
    <w:p w:rsidR="00E95085" w:rsidRDefault="004711AB" w:rsidP="00E95085">
      <w:pPr>
        <w:pStyle w:val="ListParagraph"/>
        <w:numPr>
          <w:ilvl w:val="0"/>
          <w:numId w:val="12"/>
        </w:numPr>
      </w:pPr>
      <w:r>
        <w:t>University of Leeds</w:t>
      </w:r>
      <w:r w:rsidR="00E95085">
        <w:t>, Leeds, West Yorkshire, LS2 9JT, UK</w:t>
      </w:r>
    </w:p>
    <w:p w:rsidR="00E95085" w:rsidRDefault="00E95085" w:rsidP="00805E36">
      <w:pPr>
        <w:ind w:firstLine="720"/>
      </w:pPr>
      <w:r>
        <w:t>Course Title, Overall average %.</w:t>
      </w:r>
    </w:p>
    <w:p w:rsidR="003B5BD1" w:rsidRDefault="00E95085" w:rsidP="003B5BD1">
      <w:r>
        <w:t xml:space="preserve">Briefly list key modules e.g. lab skills modules, professional development modules and any relevant to the position you’re applying for, again selectively listing only those level 2 modules that are most relevant to the position you’re applying for. </w:t>
      </w:r>
    </w:p>
    <w:p w:rsidR="003B5BD1" w:rsidRDefault="003B5BD1" w:rsidP="003B5BD1"/>
    <w:p w:rsidR="00E95085" w:rsidRDefault="00E95085" w:rsidP="003B5BD1">
      <w:r>
        <w:t>Co</w:t>
      </w:r>
      <w:r w:rsidR="004711AB">
        <w:t>llege</w:t>
      </w:r>
      <w:r>
        <w:t>/School</w:t>
      </w:r>
      <w:r w:rsidR="004711AB">
        <w:t xml:space="preserve"> Name, Location</w:t>
      </w:r>
      <w:r>
        <w:t>, A levels, GCSEs</w:t>
      </w:r>
    </w:p>
    <w:p w:rsidR="004711AB" w:rsidRDefault="00805E36" w:rsidP="00471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E54BD" wp14:editId="74E597EB">
                <wp:simplePos x="0" y="0"/>
                <wp:positionH relativeFrom="column">
                  <wp:posOffset>-95250</wp:posOffset>
                </wp:positionH>
                <wp:positionV relativeFrom="paragraph">
                  <wp:posOffset>227965</wp:posOffset>
                </wp:positionV>
                <wp:extent cx="572452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AED26" id="Straight Connector 5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7.95pt" to="443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" strokecolor="#4579b8 [3044]" strokeweight="1.5pt"/>
            </w:pict>
          </mc:Fallback>
        </mc:AlternateContent>
      </w:r>
    </w:p>
    <w:p w:rsidR="00124FAF" w:rsidRPr="00E95085" w:rsidRDefault="00124FAF" w:rsidP="00124FAF">
      <w:pPr>
        <w:rPr>
          <w:b/>
        </w:rPr>
      </w:pPr>
      <w:r>
        <w:rPr>
          <w:b/>
        </w:rPr>
        <w:t xml:space="preserve">RELEVANT </w:t>
      </w:r>
      <w:r w:rsidRPr="00E95085">
        <w:rPr>
          <w:b/>
        </w:rPr>
        <w:t>EXPERIENCE</w:t>
      </w:r>
    </w:p>
    <w:p w:rsidR="00124FAF" w:rsidRDefault="00124FAF" w:rsidP="00124FAF">
      <w:r>
        <w:t>Job Title, Company Name, Location, Dates of Employment.</w:t>
      </w:r>
    </w:p>
    <w:p w:rsidR="00124FAF" w:rsidRDefault="00124FAF" w:rsidP="00124FAF"/>
    <w:p w:rsidR="00124FAF" w:rsidRDefault="00124FAF" w:rsidP="00124FAF">
      <w:r>
        <w:t xml:space="preserve">This is understandably a difficult section for many students.  Try and include relevant work experience and do not just simply list ‘Bar Work’. Pick out key roles, skills and achievements- it’s actually the ability to identify these that employers are looking for in many cases rather than the actual work you’ve done. </w:t>
      </w:r>
    </w:p>
    <w:p w:rsidR="00E95085" w:rsidRDefault="00805E36" w:rsidP="004711A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E54BD" wp14:editId="74E597EB">
                <wp:simplePos x="0" y="0"/>
                <wp:positionH relativeFrom="column">
                  <wp:posOffset>-47625</wp:posOffset>
                </wp:positionH>
                <wp:positionV relativeFrom="paragraph">
                  <wp:posOffset>212725</wp:posOffset>
                </wp:positionV>
                <wp:extent cx="572452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EDC96" id="Straight Connector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6.75pt" to="44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" strokecolor="#4579b8 [3044]" strokeweight="1.5pt"/>
            </w:pict>
          </mc:Fallback>
        </mc:AlternateContent>
      </w:r>
    </w:p>
    <w:p w:rsidR="00805E36" w:rsidRPr="00805E36" w:rsidRDefault="00805E36" w:rsidP="004711AB">
      <w:pPr>
        <w:rPr>
          <w:b/>
        </w:rPr>
      </w:pPr>
      <w:r w:rsidRPr="00805E36">
        <w:rPr>
          <w:b/>
        </w:rPr>
        <w:t>ACHIEVEMENTS</w:t>
      </w:r>
      <w:r w:rsidR="00F845FD">
        <w:rPr>
          <w:b/>
        </w:rPr>
        <w:t xml:space="preserve"> AND AWARDS</w:t>
      </w:r>
    </w:p>
    <w:p w:rsidR="00E95085" w:rsidRDefault="004711AB" w:rsidP="004711AB">
      <w:pPr>
        <w:rPr>
          <w:b/>
        </w:rPr>
      </w:pPr>
      <w:r>
        <w:t xml:space="preserve">Include any relevant </w:t>
      </w:r>
      <w:r w:rsidR="00F845FD">
        <w:t xml:space="preserve">distinguishing </w:t>
      </w:r>
      <w:r>
        <w:t>qualifications</w:t>
      </w:r>
      <w:r w:rsidR="00F845FD">
        <w:t xml:space="preserve"> or achievements to date</w:t>
      </w:r>
      <w:r>
        <w:t xml:space="preserve"> here</w:t>
      </w:r>
      <w:r w:rsidR="00F845FD">
        <w:t xml:space="preserve"> e.g. prizes from school or university and even membership of societies such as Society of Biology, British Pharmacology Society </w:t>
      </w:r>
      <w:proofErr w:type="spellStart"/>
      <w:r w:rsidR="00F845FD">
        <w:t>etc</w:t>
      </w:r>
      <w:proofErr w:type="spellEnd"/>
      <w:r w:rsidR="00F845FD">
        <w:t xml:space="preserve"> etc. </w:t>
      </w:r>
      <w:r w:rsidR="00F845FD">
        <w:rPr>
          <w:b/>
        </w:rPr>
        <w:t>NOTE: If not a member of such societies for your degree area, it is worth joining- student membership is usually free of charge.</w:t>
      </w:r>
    </w:p>
    <w:p w:rsidR="00F845FD" w:rsidRPr="00F845FD" w:rsidRDefault="00F845FD" w:rsidP="004711A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46F92" wp14:editId="06790078">
                <wp:simplePos x="0" y="0"/>
                <wp:positionH relativeFrom="column">
                  <wp:posOffset>9525</wp:posOffset>
                </wp:positionH>
                <wp:positionV relativeFrom="paragraph">
                  <wp:posOffset>183515</wp:posOffset>
                </wp:positionV>
                <wp:extent cx="57245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3AFDE" id="Straight Connector 5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4.45pt" to="451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" strokecolor="#4579b8 [3044]" strokeweight="1.5pt"/>
            </w:pict>
          </mc:Fallback>
        </mc:AlternateContent>
      </w:r>
    </w:p>
    <w:p w:rsidR="008B6593" w:rsidRDefault="008B6593" w:rsidP="004711AB"/>
    <w:p w:rsidR="008B6593" w:rsidRDefault="008B6593" w:rsidP="004711A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ACE3D" wp14:editId="3746C2B1">
                <wp:simplePos x="0" y="0"/>
                <wp:positionH relativeFrom="column">
                  <wp:posOffset>-38100</wp:posOffset>
                </wp:positionH>
                <wp:positionV relativeFrom="paragraph">
                  <wp:posOffset>238125</wp:posOffset>
                </wp:positionV>
                <wp:extent cx="5724525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DCAFD" id="Straight Connector 6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8.75pt" to="447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" strokecolor="#4579b8 [3044]" strokeweight="1.5pt"/>
            </w:pict>
          </mc:Fallback>
        </mc:AlternateContent>
      </w:r>
      <w:r w:rsidR="003B5BD1">
        <w:t>The above section can be merged with the following as appropriate……..</w:t>
      </w:r>
      <w:bookmarkStart w:id="0" w:name="_GoBack"/>
      <w:bookmarkEnd w:id="0"/>
    </w:p>
    <w:p w:rsidR="003B5BD1" w:rsidRDefault="003B5BD1" w:rsidP="004711AB"/>
    <w:p w:rsidR="00805E36" w:rsidRPr="00805E36" w:rsidRDefault="004711AB" w:rsidP="004711AB">
      <w:pPr>
        <w:rPr>
          <w:b/>
        </w:rPr>
      </w:pPr>
      <w:r w:rsidRPr="00805E36">
        <w:rPr>
          <w:b/>
        </w:rPr>
        <w:t>PERSONAL</w:t>
      </w:r>
      <w:r w:rsidR="00124FAF">
        <w:rPr>
          <w:b/>
        </w:rPr>
        <w:t xml:space="preserve"> SKILLS AND ACHIEVEMENTS</w:t>
      </w:r>
    </w:p>
    <w:p w:rsidR="00805E36" w:rsidRDefault="004711AB" w:rsidP="004711AB">
      <w:r>
        <w:t xml:space="preserve">Outside interests enable a potential employer to gain an understanding </w:t>
      </w:r>
      <w:r w:rsidR="00953DFC">
        <w:t>of</w:t>
      </w:r>
      <w:r w:rsidR="008B6593">
        <w:t xml:space="preserve"> </w:t>
      </w:r>
      <w:r>
        <w:t>what motivates you, what personal skills you may have and how you will</w:t>
      </w:r>
      <w:r w:rsidR="008B6593">
        <w:t xml:space="preserve"> </w:t>
      </w:r>
      <w:r>
        <w:t>integrate into the team.</w:t>
      </w:r>
      <w:r w:rsidR="008B6593">
        <w:t xml:space="preserve"> </w:t>
      </w:r>
      <w:r>
        <w:t>Look at how job advertisements stipulate certain personality traits</w:t>
      </w:r>
      <w:r w:rsidR="008B6593">
        <w:t xml:space="preserve"> </w:t>
      </w:r>
      <w:r>
        <w:t>required for positions. Identify what they are and show how your hobbies</w:t>
      </w:r>
      <w:r w:rsidR="008B6593">
        <w:t xml:space="preserve"> </w:t>
      </w:r>
      <w:r>
        <w:t>can relate to their requirements.</w:t>
      </w:r>
      <w:r w:rsidR="008B6593">
        <w:t xml:space="preserve"> </w:t>
      </w:r>
    </w:p>
    <w:p w:rsidR="00953DFC" w:rsidRDefault="00953DFC" w:rsidP="004711AB">
      <w:r>
        <w:t>This really is a section where you can distinguish yourself and at the very least look like an interesting person they’d like to have a chat with. Don’t be ‘quirky’ though!</w:t>
      </w:r>
    </w:p>
    <w:p w:rsidR="002D4C13" w:rsidRDefault="002D4C13" w:rsidP="004711AB">
      <w:r>
        <w:t>A good chance to get over transferable skills that you have gained from your interests.</w:t>
      </w:r>
    </w:p>
    <w:p w:rsidR="00805E36" w:rsidRDefault="008B6593" w:rsidP="004711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40761" wp14:editId="249BDBF2">
                <wp:simplePos x="0" y="0"/>
                <wp:positionH relativeFrom="column">
                  <wp:posOffset>-38100</wp:posOffset>
                </wp:positionH>
                <wp:positionV relativeFrom="paragraph">
                  <wp:posOffset>198755</wp:posOffset>
                </wp:positionV>
                <wp:extent cx="572452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35042" id="Straight Connector 6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5.65pt" to="447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" strokecolor="#4579b8 [3044]" strokeweight="1.5pt"/>
            </w:pict>
          </mc:Fallback>
        </mc:AlternateContent>
      </w:r>
    </w:p>
    <w:p w:rsidR="00805E36" w:rsidRPr="008B6593" w:rsidRDefault="004711AB" w:rsidP="004711AB">
      <w:pPr>
        <w:rPr>
          <w:b/>
        </w:rPr>
      </w:pPr>
      <w:r w:rsidRPr="008B6593">
        <w:rPr>
          <w:b/>
        </w:rPr>
        <w:t>REFERENCES</w:t>
      </w:r>
    </w:p>
    <w:p w:rsidR="008B6593" w:rsidRDefault="00953DFC" w:rsidP="004711AB">
      <w:r>
        <w:t>Can put ‘</w:t>
      </w:r>
      <w:r w:rsidR="004711AB">
        <w:t>References are available on request</w:t>
      </w:r>
      <w:r>
        <w:t>’ or put actual referee</w:t>
      </w:r>
      <w:r w:rsidR="00C13BDA">
        <w:t>’s contact details</w:t>
      </w:r>
      <w:r>
        <w:t xml:space="preserve">. If you do include references </w:t>
      </w:r>
      <w:r w:rsidR="00C13BDA">
        <w:t>use up to date</w:t>
      </w:r>
      <w:r>
        <w:t xml:space="preserve"> university ones or at least relevant/key work experience ones. Don’t use school references anymore.</w:t>
      </w:r>
      <w:r w:rsidR="004711AB">
        <w:t xml:space="preserve">  </w:t>
      </w:r>
    </w:p>
    <w:p w:rsidR="008B6593" w:rsidRDefault="008B6593" w:rsidP="004711AB"/>
    <w:p w:rsidR="00953DFC" w:rsidRDefault="00953DFC" w:rsidP="008B6593"/>
    <w:p w:rsidR="00953DFC" w:rsidRDefault="00953DFC" w:rsidP="008B6593"/>
    <w:p w:rsidR="00953DFC" w:rsidRDefault="00953DFC" w:rsidP="008B6593">
      <w:r>
        <w:t>Overall t</w:t>
      </w:r>
      <w:r w:rsidR="008B6593">
        <w:t>ry to</w:t>
      </w:r>
      <w:r>
        <w:t xml:space="preserve"> </w:t>
      </w:r>
      <w:r w:rsidR="008B6593">
        <w:t>avoid cliché</w:t>
      </w:r>
      <w:r>
        <w:t>d</w:t>
      </w:r>
      <w:r w:rsidR="008B6593">
        <w:t xml:space="preserve"> phrases</w:t>
      </w:r>
      <w:r>
        <w:t xml:space="preserve"> </w:t>
      </w:r>
      <w:r w:rsidR="008B6593">
        <w:t>that don’t differentiate you as a candidate</w:t>
      </w:r>
      <w:r>
        <w:t xml:space="preserve"> e.g. </w:t>
      </w:r>
      <w:r>
        <w:rPr>
          <w:i/>
        </w:rPr>
        <w:t>“I’m a good team player”</w:t>
      </w:r>
      <w:r>
        <w:t xml:space="preserve"> or </w:t>
      </w:r>
      <w:r>
        <w:rPr>
          <w:i/>
        </w:rPr>
        <w:t>“I work well under pressure”</w:t>
      </w:r>
      <w:r>
        <w:t xml:space="preserve"> without providing suitable evidence to back them up.</w:t>
      </w:r>
    </w:p>
    <w:p w:rsidR="008B6593" w:rsidRPr="00C13BDA" w:rsidRDefault="00953DFC" w:rsidP="008B6593">
      <w:pPr>
        <w:rPr>
          <w:b/>
        </w:rPr>
      </w:pPr>
      <w:r w:rsidRPr="00C13BDA">
        <w:rPr>
          <w:b/>
        </w:rPr>
        <w:t xml:space="preserve">Remember: </w:t>
      </w:r>
      <w:r w:rsidR="008B6593" w:rsidRPr="00C13BDA">
        <w:rPr>
          <w:b/>
        </w:rPr>
        <w:t>Always</w:t>
      </w:r>
      <w:r w:rsidRPr="00C13BDA">
        <w:rPr>
          <w:b/>
        </w:rPr>
        <w:t xml:space="preserve"> </w:t>
      </w:r>
      <w:r w:rsidR="008B6593" w:rsidRPr="00C13BDA">
        <w:rPr>
          <w:b/>
        </w:rPr>
        <w:t>tailor your CV</w:t>
      </w:r>
      <w:r w:rsidRPr="00C13BDA">
        <w:rPr>
          <w:b/>
        </w:rPr>
        <w:t xml:space="preserve"> </w:t>
      </w:r>
      <w:r w:rsidR="008B6593" w:rsidRPr="00C13BDA">
        <w:rPr>
          <w:b/>
        </w:rPr>
        <w:t>for each application to match the</w:t>
      </w:r>
      <w:r w:rsidR="00C13BDA" w:rsidRPr="00C13BDA">
        <w:rPr>
          <w:b/>
        </w:rPr>
        <w:t xml:space="preserve"> </w:t>
      </w:r>
      <w:r w:rsidR="008B6593" w:rsidRPr="00C13BDA">
        <w:rPr>
          <w:b/>
        </w:rPr>
        <w:t>requirements</w:t>
      </w:r>
      <w:r w:rsidR="00C13BDA" w:rsidRPr="00C13BDA">
        <w:rPr>
          <w:b/>
        </w:rPr>
        <w:t>/criteria of the role you’re applying for.</w:t>
      </w:r>
    </w:p>
    <w:p w:rsidR="005B0D14" w:rsidRPr="002A237B" w:rsidRDefault="004711AB" w:rsidP="004711AB">
      <w:r>
        <w:t xml:space="preserve">   </w:t>
      </w:r>
    </w:p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450B59"/>
    <w:multiLevelType w:val="hybridMultilevel"/>
    <w:tmpl w:val="1956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12371"/>
    <w:multiLevelType w:val="hybridMultilevel"/>
    <w:tmpl w:val="ADEC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B"/>
    <w:rsid w:val="000A395C"/>
    <w:rsid w:val="00124FAF"/>
    <w:rsid w:val="001C2F45"/>
    <w:rsid w:val="00215036"/>
    <w:rsid w:val="00273123"/>
    <w:rsid w:val="002A237B"/>
    <w:rsid w:val="002D4C13"/>
    <w:rsid w:val="00330467"/>
    <w:rsid w:val="003400F1"/>
    <w:rsid w:val="003B5BD1"/>
    <w:rsid w:val="00416AA0"/>
    <w:rsid w:val="004711AB"/>
    <w:rsid w:val="0056264E"/>
    <w:rsid w:val="00577FE9"/>
    <w:rsid w:val="005B0D14"/>
    <w:rsid w:val="005C161B"/>
    <w:rsid w:val="006422C8"/>
    <w:rsid w:val="006F163E"/>
    <w:rsid w:val="00805E36"/>
    <w:rsid w:val="00873D7B"/>
    <w:rsid w:val="00880119"/>
    <w:rsid w:val="00890E90"/>
    <w:rsid w:val="008938BE"/>
    <w:rsid w:val="008B6593"/>
    <w:rsid w:val="0091059B"/>
    <w:rsid w:val="00930117"/>
    <w:rsid w:val="00953DFC"/>
    <w:rsid w:val="009B23C2"/>
    <w:rsid w:val="009D5261"/>
    <w:rsid w:val="00A36CF5"/>
    <w:rsid w:val="00AD1B4C"/>
    <w:rsid w:val="00AD3173"/>
    <w:rsid w:val="00B23E4E"/>
    <w:rsid w:val="00B3772F"/>
    <w:rsid w:val="00B73992"/>
    <w:rsid w:val="00B7564E"/>
    <w:rsid w:val="00B77AAA"/>
    <w:rsid w:val="00BF7C01"/>
    <w:rsid w:val="00C13BDA"/>
    <w:rsid w:val="00C43089"/>
    <w:rsid w:val="00CA19CD"/>
    <w:rsid w:val="00CF4B9B"/>
    <w:rsid w:val="00D00D33"/>
    <w:rsid w:val="00D253B3"/>
    <w:rsid w:val="00E057DF"/>
    <w:rsid w:val="00E209F2"/>
    <w:rsid w:val="00E95085"/>
    <w:rsid w:val="00EB66B1"/>
    <w:rsid w:val="00F054BF"/>
    <w:rsid w:val="00F367F1"/>
    <w:rsid w:val="00F419B2"/>
    <w:rsid w:val="00F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F91C6-B04D-43C3-AD32-2FBBA893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471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71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8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7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7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63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1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66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95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42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49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6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25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3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2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7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4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85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84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2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8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25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73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0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65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8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2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53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87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7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9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6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9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8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8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45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94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93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56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9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5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92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5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31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9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73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4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4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5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00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7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9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3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07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6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0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6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7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8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6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7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5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2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7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42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32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1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2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02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04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94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82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83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4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79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38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5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3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2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8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4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3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18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3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1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07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7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9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88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0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06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9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46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4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2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2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2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08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7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53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60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27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84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76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140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5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1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6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9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1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720492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8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1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6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8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addres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A80F4E6.dotm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Pickles</dc:creator>
  <cp:lastModifiedBy>Al Pickles</cp:lastModifiedBy>
  <cp:revision>6</cp:revision>
  <dcterms:created xsi:type="dcterms:W3CDTF">2015-10-26T10:39:00Z</dcterms:created>
  <dcterms:modified xsi:type="dcterms:W3CDTF">2016-10-05T12:44:00Z</dcterms:modified>
</cp:coreProperties>
</file>